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 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Таратуниной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8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5552311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5141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Таратунину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Николаевну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0412365400285004442420126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